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8"/>
        <w:gridCol w:w="4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― niebiosach w górze jest,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mówili: Kto wzniesie się nam ku ― niebiosom i weźmie je nam? A słysząc je będziemy przestrzegali.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ono na niebiosach, by mówić: Kto nam się wespnie na niebiosa* i weźmie je dla nas, i da nam je usłyszeć, abyśmy je spełniali?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bez he kierunkowego.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2024-05-01T08:01:08Z</dcterms:modified>
</cp:coreProperties>
</file>