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0"/>
        <w:gridCol w:w="6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odwróci się twoje serce i nie będziesz słuchał, jeśli dasz się odwieść i będziesz kłaniał się innym bogom i im służył,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2024-04-30T22:35:45Z</dcterms:modified>
</cp:coreProperties>
</file>