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dziś, że na pewno zginiecie, nie zabawicie długo w tej ziemi, do której przeprawiasz się przez Jordan, by do niej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dziś, że na pewno zginiecie i nie przedłużycie swych dni na ziemi, do której się przeprawiasz przez Jordan, aby tam wejść i posiąść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wam dziś, że pewnie poginiecie, ani przedłużycie dni na ziemi, do której się przeprawiasz przez Jordan, abyście tam wszedłszy, posiedli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przepowiadam ci dzisia, że zginiesz, a mały czas będziesz mieszkał w ziemi, do której wnidziesz, przeprawiwszy się przez Jordan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że na pewno zginiecie, niedługo zabawicie na ziemi, którą idziecie posiąść, po przejściu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oznajmiam wam dzisiaj, że zginiecie i niedługie będą wasze dni na ziemi, do której przeprawiasz się przez Jordan, aby dojść do niej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dzisiaj, że na pewno zginiecie i nie będą przedłużone dni waszego życia na ziemi, do której przeprawisz się przez Jordan, aby tam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dzisiaj: na pewno zginiecie i niedługo pozostaniecie w kraju, który po przejściu Jordanu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zapowiadam wam dzisiaj, że zostaniecie doszczętnie wygubieni i nie przedłużycie swych dni w tym kraju, do którego wędrujecie za Jordan,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oznajmiam wam dzisiaj, że na pewno zginiecie. Nie będziecie długo żyli w ziemi, do której przychodzicie przez Jordan, żebyście przyszli i posiedli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 тобі сьогодні, що знищенням згинете і будете нечисленними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ze zginąć – zginiecie oraz nie przedłużycie dni na ziemi, do której przechodzisz za Jarden, abyś tam wszedł i 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wam dzisiaj, że nieuchronnie poginiecie. Nie przedłużycie swoich dni na ziemi, do której idziecie, przeprawiając się przez Jordan,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2024-05-01T00:35:50Z</dcterms:modified>
</cp:coreProperties>
</file>