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– i stamtąd cię weźmie,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2024-05-01T07:18:30Z</dcterms:modified>
</cp:coreProperties>
</file>