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 cię JAHWE, twój Bóg,* do ziemi, którą posiedli twoi ojcowie, i posiądziesz ją, i będzie ci szczęścił,** i rozmnoży cię bardziej niż twoich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twój Bóg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będzie ci szczęścił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2024-05-01T00:11:09Z</dcterms:modified>
</cp:coreProperties>
</file>