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JAHWE, twój Bóg, wszystkie te przekleństwa na twoich wrogów i na tych, którzy cię nienawidzili, którzy cię prześladowali.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2024-05-01T03:26:59Z</dcterms:modified>
</cp:coreProperties>
</file>