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9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go* na pustynnej ziemi i w bezładnym wyciu** pustkowia.*** Przygarnął go, doglądał go, strzegł go jak źrenicy oka.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znalazł go, </w:t>
      </w:r>
      <w:r>
        <w:rPr>
          <w:rtl/>
        </w:rPr>
        <w:t>יִמְצָאֵהּו</w:t>
      </w:r>
      <w:r>
        <w:rPr>
          <w:rtl w:val="0"/>
        </w:rPr>
        <w:t xml:space="preserve"> ; wg PS: utwierdził go, </w:t>
      </w:r>
      <w:r>
        <w:rPr>
          <w:rtl/>
        </w:rPr>
        <w:t>יאמצהו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wyciu, </w:t>
      </w:r>
      <w:r>
        <w:rPr>
          <w:rtl/>
        </w:rPr>
        <w:t>יְלֵל</w:t>
      </w:r>
      <w:r>
        <w:rPr>
          <w:rtl w:val="0"/>
        </w:rPr>
        <w:t xml:space="preserve"> (jelel),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pustkowia, </w:t>
      </w:r>
      <w:r>
        <w:rPr>
          <w:rtl/>
        </w:rPr>
        <w:t>יְׁשִימֹון</w:t>
      </w:r>
      <w:r>
        <w:rPr>
          <w:rtl w:val="0"/>
        </w:rPr>
        <w:t xml:space="preserve"> (jeszimon). W PS: </w:t>
      </w:r>
      <w:r>
        <w:rPr>
          <w:rtl/>
        </w:rPr>
        <w:t>מנהו ־ וב)י (תהללות יׁש</w:t>
      </w:r>
      <w:r>
        <w:rPr>
          <w:rtl w:val="0"/>
        </w:rPr>
        <w:t xml:space="preserve"> , zob. &lt;x&gt;160 9:25&lt;/x&gt;.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2024-04-30T11:19:27Z</dcterms:modified>
</cp:coreProperties>
</file>