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(tak) JAHWE sam go prowadził, nie było przy Nim obcego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prowadził swój lud, nie było z Nim innego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sam prowadził go i nie było z nim żadnego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sam prowadził go, a żaden obcy bóg nie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wodzem jego był, a nie był z nim Bóg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sam go prowadził, nie było z nim boga cudzego.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sam jeden prowadził go, Nie było przy 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sam go prowadził i nie było przy 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sam go prowadził, a nie było z 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nim kierował, nie było przy 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sam go prowadził i nie było z nim żadnej innej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єдиний провадив їх, і не було з ними чужого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Sam go prowadzi nie był z nim cudzy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 JAHWE go prowadził i nie było przy nim żadnego cudzoziemskiego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2024-04-30T13:22:15Z</dcterms:modified>
</cp:coreProperties>
</file>