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składanie ofiar demonom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zamiast Bogu, bożkom, których nie znali, nowym, pochodzącym z okolic, przed którymi ich ojcowie nie drżeli.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Bogu; nowym bogom, których nie znali, świeżo przybyłym, których się nie bali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dyjabłom, nie Bogu, bogom, których nie znali, nowym, którzy z bliska przyszli, których się nie bali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czartom, a nie Bogu, bogom, których nie znali; nowotni i świeży przyszli, których nie chwalili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duchom składają ofiary, nie Bogu; bogom, których oni nie znają, nowym, świeżo przybyłym - nie służyli im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bogami, Bogom, których ojcowie wasi nie znali, Nowym, które niedawno się pojawiły.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 zamiast Bogu, bogom, których nie znali, nowym, niedawno przybyłym, których nie znali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nigdy nie znali, całkiem nowym, dopiero co przybyłym, których nie czcili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nie znali, nowym, co świeżo przybyły, których nie czcili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Zarzynali [zwierzęta] na ucztę dla demonów, które są pozbawione mocy, dla przeraźliwych sił, których nie znali, dla nowych [bożków], dopiero co uczynionych, którym nie okazywali względów wasi przodkowie.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Жертвували демонам і не Богові, богам, яких не знали. Нові, свіжі прийшли, яких не знали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złym duchom, niebyłym siłom; bóstwom, których nie znali nowym, świeżo powstałym, których nie bali się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Bogu, bogom, których nie znali, nowym, którzy niedawno się pojawili, a którzy nie byli znani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2024-04-30T12:31:56Z</dcterms:modified>
</cp:coreProperties>
</file>