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demonom* ** – (a) to nie Bóg – bogom sobie nieznanym, nowym, (którzy) przyszli z bliska, wasi ojcowie przed nimi nie drżeli.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demonom, </w:t>
      </w:r>
      <w:r>
        <w:rPr>
          <w:rtl/>
        </w:rPr>
        <w:t>לַּׁשֵדִים</w:t>
      </w:r>
      <w:r>
        <w:rPr>
          <w:rtl w:val="0"/>
        </w:rPr>
        <w:t xml:space="preserve"> , hl 2, por. &lt;x&gt;230 106:37&lt;/x&gt;.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1:24&lt;/x&gt;; &lt;x&gt;530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2024-04-30T14:14:37Z</dcterms:modified>
</cp:coreProperties>
</file>