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zaniedbałeś,* zapomniałeś o Bogu, co cię zrodził.**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zaniedbałeś, ּ</w:t>
      </w:r>
      <w:r>
        <w:rPr>
          <w:rtl/>
        </w:rPr>
        <w:t>תֶׁשִי</w:t>
      </w:r>
      <w:r>
        <w:rPr>
          <w:rtl w:val="0"/>
        </w:rPr>
        <w:t xml:space="preserve"> , apok. od ׁ</w:t>
      </w:r>
      <w:r>
        <w:rPr>
          <w:rtl/>
        </w:rPr>
        <w:t>שָיָה</w:t>
      </w:r>
      <w:r>
        <w:rPr>
          <w:rtl w:val="0"/>
        </w:rPr>
        <w:t xml:space="preserve"> , hl. Wg PS: zapomniałeś, ּ</w:t>
      </w:r>
      <w:r>
        <w:rPr>
          <w:rtl/>
        </w:rPr>
        <w:t>תַּׁשִא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który ci się ukazał, </w:t>
      </w:r>
      <w:r>
        <w:rPr>
          <w:rtl/>
        </w:rPr>
        <w:t>מהללך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2024-04-30T16:03:31Z</dcterms:modified>
</cp:coreProperties>
</file>