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pokropi jak deszcz, niech niczym rosa spadnie moja mowa, niech będzie niczym krople deszczu dla trawy i jak ulewa na spragnioną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nauka będzie kropić jak deszcz, moja mowa będzie ściekać jak rosa, jak drobny deszcz na zioła, jak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Kropić będzie jako deszcz nauka moja, popłynie jako rosa wymowa moja, jako drobny deszcz na zioła,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zroście jako deszcz nauka moja, niechaj płynie jako rosa wymowa moja, jako deszcz na ziele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moja niech spływa jak deszcz, niech słowo me opada jak rosa, jak deszcz rzęsisty na zieleń, jak deszcz dobroczynny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nauka moja, Niech ścieka jak rosa mowa moja, Jak drobny deszcz na świeżą ruń, Jak ulewa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spływa jak deszcz moja nauka, niech spada jak rosa moje słowo, jak mżawka na liść młodej zieleni i jak gwałtowny deszcz na zieleń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deszcz spłynie moje pouczenie, a słowa niech opadną jak rosa, jak łagodny deszcz na soczystą trawę i jak krople dżdżu na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moja nauka spłynie jak deszcz, jak rosa niech spada me słowo, jak drobny deszcz na zioła, jak strugi dżdżu na murawę.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nauka [Tory] kapie jak deszcz [i dostarcza życia światu]. Niech moje słowa ściekają jak rosa, [niech będą] jak ulewa na młode pędy, i jak krople deszczu na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слова вважаються як дощ, і хай мої слова зійдуть як роса, наче зливний дощ на зелень і наче сніг на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poleje się jak deszcz, a moja mowa spłynie jak rosa, jak ulewa na zieleń i nawałnica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pouczenie będzie kropić jak deszcz, moja wypowiedź opadać jak rosa, jak łagodne deszczyki na trawę i jak rzęsiste ulewy na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2024-04-30T14:33:03Z</dcterms:modified>
</cp:coreProperties>
</file>