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5"/>
        <w:gridCol w:w="69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Zakryję przed nimi oblicze* – powiedział. – Zobaczę,** jaka będzie ich przyszłość, gdyż to ród przewrotny,*** synowie, którym brak wierności.****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30:8&lt;/x&gt;; &lt;x&gt;290 8:17&lt;/x&gt;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PS: i zobaczę.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przewrotny, ּ</w:t>
      </w:r>
      <w:r>
        <w:rPr>
          <w:rtl/>
        </w:rPr>
        <w:t>תַהְּפֻכֹת הֵּמָה</w:t>
      </w:r>
      <w:r>
        <w:rPr>
          <w:rtl w:val="0"/>
        </w:rPr>
        <w:t xml:space="preserve"> ; wg PS: </w:t>
      </w:r>
      <w:r>
        <w:rPr>
          <w:rtl/>
        </w:rPr>
        <w:t>כות)י (הם הפ</w:t>
      </w:r>
      <w:r>
        <w:rPr>
          <w:rtl w:val="0"/>
        </w:rPr>
        <w:t xml:space="preserve"> , o pod. zn., zob. &lt;x&gt;10 19:29&lt;/x&gt;.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PS z det.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2024-04-30T19:24:32Z</dcterms:modified>
</cp:coreProperties>
</file>