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0"/>
        <w:gridCol w:w="51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jest to u Mnie zamknięte,* zapieczętowane w mych skarbcach?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świadectw o tym nie ma u Mnie? Są — zapieczętowane — w moich skarbcach!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nie jest u mnie ukryte, zapieczętowane w moich skarbcach?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to nie jest skryto u mnie; zapieczętowano w skarbie moim?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te rzeczy nie są skryte u mnie i zapieczętowane w skarbiech moich?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jest to u Mnie schowane, opatrzone pieczęcią w mych skarbcach?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jest to zakryte u mnie, Zapieczętowane w skarbcach moich?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jest to u Mnie ukryte, zapieczętowane w Mych skarbcach?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jest to u Mnie ukryte, zapieczętowane w moich skarbcach?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jest to przechowywane u mnie, ukryte w mych skarbcach?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Czyż wszystko to nie jest schowane u Mnie, zapieczętowane w Moim skarbcu do dnia sądu?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ось це не зібралося у Мене і не запечатане в моїх скарбах?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to nie u Mnie schowane, zapieczętowane w Moim schowku?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jest przechowywane u mnie, opatrzone pieczęcią w moim spichrzu?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zamknięte, ּ</w:t>
      </w:r>
      <w:r>
        <w:rPr>
          <w:rtl/>
        </w:rPr>
        <w:t>כָמֻס</w:t>
      </w:r>
      <w:r>
        <w:rPr>
          <w:rtl w:val="0"/>
        </w:rPr>
        <w:t xml:space="preserve"> , hl; wg PS: zebrane, ּ</w:t>
      </w:r>
      <w:r>
        <w:rPr>
          <w:rtl/>
        </w:rPr>
        <w:t>כָנּוס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2024-04-30T10:54:25Z</dcterms:modified>
</cp:coreProperties>
</file>