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spyta:* Gdzie** podział się ich bóg,*** skała, ku której uciekali?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4QDeut q dod.: </w:t>
      </w:r>
      <w:r>
        <w:rPr>
          <w:rtl/>
        </w:rPr>
        <w:t>יהוה</w:t>
      </w:r>
      <w:r>
        <w:rPr>
          <w:rtl w:val="0"/>
        </w:rPr>
        <w:t xml:space="preserve"> , pod. G; wg PS: powiedzą, </w:t>
      </w:r>
      <w:r>
        <w:rPr>
          <w:rtl/>
        </w:rPr>
        <w:t>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איה</w:t>
      </w:r>
      <w:r>
        <w:rPr>
          <w:rtl w:val="0"/>
        </w:rPr>
        <w:t xml:space="preserve"> , bez wpływu na zn.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ich bogowie, </w:t>
      </w:r>
      <w:r>
        <w:rPr>
          <w:rtl/>
        </w:rPr>
        <w:t>אֱֹלהֵימֹו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2024-04-30T13:06:37Z</dcterms:modified>
</cp:coreProperties>
</file>