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1"/>
        <w:gridCol w:w="5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Wzniosę* mą rękę ku niebu** i powiem: Jak żyję na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Wzniosę mą rękę ku niebu i powiem: Jak żyję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Podnoszę bowiem swą rękę ku niebu i mówię: Ja żyję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podniosę ku niebu rękę moję, i rzekę: Żyję Ja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Podniosę ku niebu rękę moję i rzekę: Żywię ja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Podnoszę rękę ku niebu i mówię: Tak, Ja żyję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podniosę ku niebu rękę moją I powiem: Ja żyję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Podnoszę Moją rękę ku niebiosom i mówię: Ja żyję wiecznie.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Podnoszę rękę ku niebu i oświadczam: Ja żyję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wznoszę rękę swą ku niebu i głoszę: Zaprawdę, Ja żyję wiecznie!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Moją Obecność utwierdziłem w niebie i powiedziałem: Ja jestem życiem wiecznym.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піднесу до неба мою руку і покленуся моєю правицею і скажу: Я живу на віки,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podnoszę ku niebu Moją rękę i powiadam: Jak jestem żywy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przysiędze podnoszę swą rękę ku niebu i mówię: ”Jako żyję po czas niezmierzony”,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scp.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z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2024-04-30T16:59:18Z</dcterms:modified>
</cp:coreProperties>
</file>