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Wzniosę* mą rękę ku niebu** i powiem: Jak żyję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2024-04-30T17:57:27Z</dcterms:modified>
</cp:coreProperties>
</file>