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błysk mojego miecza* i w osądzie chwyci moja ręka, wywrę pomstę na moich wrogach i odpłacę tym,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&lt;x&gt;290 34:5-6&lt;/x&gt;; &lt;x&gt;300 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2024-04-30T10:19:42Z</dcterms:modified>
</cp:coreProperties>
</file>