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Nim,* narody!** Gdyż*** pomści krew swoich sług**** i wywrze pomstę na swoich wrogach,***** a za swą ziemię, swój lud,****** dokona przebłagania!*******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 Nim,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עִּמֹו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lub: z jego ludem,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G.][**narody,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גֹויִם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niebiosa,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שמים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wg G: Radujcie się z Nim, niebiosa, εὐφράνθητε οὐρανοί ἅμα αὐτῷ. Lub, biorąc pod uwagę inne wskazane możliwości: Radujcie się z Jego ludem, niebiosa!][***Przed tym wersem 4QDeut q dod.: i złóżcie Mu pokłon, wszyscy synowie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תחוו לו כל בני אל ־ והׁש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G: i niech wzmocnią się w Nim wszyscy synowie Boga, καὶ ἐνισχυσάτωσαν αὐτῷ πάντες υἱοὶ Θεοῦ,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kwestii synów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Może to być przypadek korekty nomistycznej, mającej zapobiec interpretacjom angelologicznym lub politeistycznym, za jej autentycznością może przemawiać prozodia,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L.][****swoich sług,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עֲבָדָיו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wg 4QDeut q : swoich synów,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בניו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G, ὅτι τὸ αἷμα τῶν υἱῶν αὐτοῦ ἐκδικᾶται.][*****4QDeut q dod.: i odpłaci tym, którzy Go nienawidzą,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ולׁשנאיו יׂשלם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pod. G, καὶ τοῖς μισοῦσιν ἀνταποδώσει.][******Wg 4QDeut q PS: za ziemię (swego ludu),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אדמת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Tg poświadczają istnienie spójnika; w takim przypadku: za swoją ziemię i swój lud.][*******W 4QDeut q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ויכפר 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15:10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Nim,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pomści krew swoich 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wywrze pomstę na swoich wrogach,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swą ziemię, za swój 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przebłagania!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gdyż on pomści krew swoich sług i odpłaci zemstą swoim wrogom, a będzie łaskawy dla swej ziemi i 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narodowie z ludem jego; albowiem krwi sług swoich pomści się, i pomstę odda nieprzyjaciołom swoim, a miłościw będzie ziemi swojej, i 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narodowie, lud jego, bo się krwie sług swoich mścić będzie: i pomstę odda nad nieprzyjacioły ich, a będzie miłościw ziemi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Chwalcie, narody, lud Jego, bo On odpłaci za krew swoich sług, odda zapłatę swym wrogom, oczyści kraj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lud jego, Gdyż pomści krew sług swoich I zemstę wywrze na wrogach swoich, Ale ziemię swoją i lud oczyści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Jego lud, gdyż pomści krew sług swoich i odpłaci zemstą swoim wrogom, a swoją ziemię i lud oczyści.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narody Jego lud, On bowiem pomści krew sług swoich, weźmie odwet na wrogach i zadośćuczyni ziemi swego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wykrzykujcie na cześć Jego ludu, gdyż [Bóg] pomści krew sług swoich, pomstą odpłaci swym wrogom, i dokona oczyszczenia na ziemi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narody będą wychwalać Jego lud, bo odpłaci za krew Swoich sprawiedliwych sług i wymierzy karę tym, którzy Go nienawidzą, i będzie ona przebłaganiem za Jego ziemię i Jego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Розвеселися небо, разом з ним, і хай поклоняться йому всі божі сини. Зрадійте народи, з його народом, і скріпляться в ньому всі божі ангели. Бо мстить кров своїх синів і відомстить і віддасть пімсту ворогам, і віддасть тим, що ненавидять, і Господь очистить землю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Narody! Wysławiajcie Jego lud! Bo pomści krew sług Swoich, odda wrogom Swą pomstę i oczyści Swą ziemię, i 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narody, z jego ludem, bo on pomści krew swoich sługi odpłaci pomstą swoim wrogom, i dokona przebłagania za ziemię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2024-04-30T15:03:00Z</dcterms:modified>
</cp:coreProperties>
</file>