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zatem i wypowiedział wszystkie* słowa tej pieśni w obecności ludu,** on i Jozue,*** syn Nuna.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zatem i wypowiedział wszystkie słowa tej pieśni w obecności ludu — on i Jozue,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Mojżesz i powiedział wszystkie słowa tej pieśni do uszu tego ludu, on i Ozeasz,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Mojżesz, i mówił wszystkie słowa pieśni tej w uszach ludu tego, on i Jozue, syn Nunów.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Mojżesz i mówił wszystkie słowa tej pieśni do uszu ludu, on i Jozue, syn 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Mojżesz z Jozuem, synem Nuna, i wypowiedział wszystkie słowa tej pieśni do uszu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Mojżesz, i przemówił słowami całej tej pieśni do ludu, on i Jozue,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wraz z Jozuem, synem Nuna, i skierował wszystkie słowa tej pieśni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Mojżesz wraz z Jozuem, synem Nuna, i wygłosił ludowi wszystkie słowa tej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Mojżesz wraz z Jozuem, synem Nuna, i wypowiedział wszystkie słowa tej pieśni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przyszedł i wypowiedział wszystkie słowa tej pieśni przed ludem, on i Hoszea, syn Nuna.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написав цю пісню в тому дні і навчив її ізраїльських синів. І ввійшов Мойсей і сказав всі слова цього закону до уш народу, він та Ісус син Навина,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przyszedł i wypowiedział w uszy ludu wszystkie słowa tej pieśni – on oraz Jezus,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Mojżesz przyszedł i wyrzekł wszystkie słowa tej pieśni do uszu ludu, on i Hoszea, syn Nuna.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klk Mss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בְאָזְנֵיהֶם</w:t>
      </w:r>
      <w:r>
        <w:rPr>
          <w:rtl w:val="0"/>
        </w:rPr>
        <w:t xml:space="preserve"> (be’oznehem), idiom: przy ich uszach, lub: w ich uszy.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Jozue, </w:t>
      </w:r>
      <w:r>
        <w:rPr>
          <w:rtl/>
        </w:rPr>
        <w:t>הֹוׁשֵעַ</w:t>
      </w:r>
      <w:r>
        <w:rPr>
          <w:rtl w:val="0"/>
        </w:rPr>
        <w:t xml:space="preserve"> , czyli: ratunek, zob. co do pisowni: &lt;x&gt;40 13:8&lt;/x&gt;,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2024-04-30T11:27:34Z</dcterms:modified>
</cp:coreProperties>
</file>