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32:47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jest to bowiem dla was słowo puste,* ** gdyż jest ono waszym życiem i przez to Słowo przedłużycie dni na ziemi, do której przeprawiacie się przez Jordan, aby ją posiąść.</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jest to bowiem dla was Słowo puste. Przeciwnie, jest ono waszym życiem! Przez to Słowo zapewnicie sobie długie lata w ziemi, do której przeprawiacie się przez Jordan, aby ją wziąć w posiadanie.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 jest to bowiem dla was słowem pustym, gdyż jest waszym życiem. I dzięki niemu przedłużycie swoje dni na ziemi, do której się przeprawiacie przez Jordan, aby ją posiąść.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to słowo nie ma być próżne u was, gdyż jest żywotem waszym; i w tem słowie przedłużycie dni na ziemi, do której się przeprawiacie przez Jordan, abyście ją osiedli.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bo nie darmo je wam przykazano, ale aby każdy z was żył w nich, które czyniąc trwalibyście przez długi czas na ziemi, do której przeprawiwszy się przez Jordan wchodzicie posieść ją.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jest ono bowiem dla was rzeczą błahą, gdyż jest waszym życiem i dzięki niemu długo żyć będziecie na ziemi, do której idziecie przez Jordan, aby ją posiąść.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Gdyż nie jest to dla was słowo puste, lecz jest ono waszym życiem; i przez to słowo przedłużycie życie swoje na ziemi, do której przeprawiacie się przez Jordan, aby ją objąć w posiadanie.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jest to bowiem dla was puste słowo, ale jest ono waszym życiem, bo przez to słowo wydłuży się wasze życie na ziemi, do której przeprawiacie się przez Jordan, aby ją posiąść.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jest ono dla was czymś błahym, lecz jest waszym życiem. Od niego bowiem zależy, czy długo będziecie przebywać w ziemi, do której wejdziecie przez Jordan, aby ją posiąść”.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Albowiem nie jest to dla was puste słowo, lecz oznacza ono dla was życie; przez nie uczynicie trwałym swój pobyt w tej ziemi, do której przechodzicie poprzez Jordan, by wziąć ją w posiadanie.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Bo nie jest to dla was próżna nauka, lecz jest to wasze życie i przez tę naukę wytrwacie w ziemi, do której idąc przechodzicie przez Jordan, żeby ją posiąść.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це слово для вас не є порожне, бо це ваше життя, і через це слово довго житимете на землі, до якої ви туди переходите Йордан, щоб унаслідити.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nie jest to dla was próżne słowo – lecz ono jest waszym życiem; i przez to słowo przedłużycie dni na ziemi, do której przechodzicie za Jarden, by ją posiąść.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Ono bowiem nie jest dla was słowem nic niewartym, lecz oznacza dla was życie i przez to słowo przedłużycie swoje dni na ziemi, do której się przeprawiacie przez Jordan, by wziąć ją w posiadanie”.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Por. epilog KH, rewers, xxv, ll. 100-104, &lt;x&gt;50 32:47&lt;/x&gt;L.</w:t>
      </w:r>
    </w:p>
  </w:footnote>
  <w:footnote w:id="3">
    <w:p>
      <w:pPr>
        <w:pStyle w:val="FootnoteText"/>
      </w:pPr>
      <w:r>
        <w:rPr>
          <w:rStyle w:val="FootnoteReference"/>
        </w:rPr>
        <w:t>2)</w:t>
      </w:r>
      <w:r>
        <w:t xml:space="preserve"> </w:t>
      </w:r>
      <w:r>
        <w:t>&lt;x&gt;290 55:11&lt;/x&gt;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2024-04-30T14:31:43Z</dcterms:modified>
</cp:coreProperties>
</file>