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10"/>
        <w:gridCol w:w="53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przed sobą zobaczysz tę ziemię, ale tam nie wejdziesz – do tej ziemi, którą Ja daję synom Izraela.*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z daleka zobaczysz tę ziemię, nie wejdziesz do tej ziemi, którą Ja daję synom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sobą zobaczysz ziemię, lecz nie wejdziesz do tej ziemi, którą daję synom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przed sobą oglądasz ziemię; ale tam nie wnijdziesz, do tej ziemi, którą ja daję synom Izraelskim.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przeciwia oglądasz ziemię, a nie wnidziesz do niej, którą ja dam synom Izraelowym.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tylko z daleka ujrzysz tę ziemię, lecz ty nie wejdziesz tam, do tej krainy, którą Ja daję Izraelitom.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z daleka zobaczysz ziemię, lecz tam nie wejdziesz, do ziemi, którą Ja daję synom izraelskim.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Jedynie z daleka zobaczysz tę ziemię, ale nie wejdziesz do tej ziemi, którą Ja daję Izraelitom.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tylko z oddali ujrzysz ten kraj. Nie wejdziesz do kraju, który daję Izraelitom”.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bliska więc ujrzysz ten kraj, lecz nie wejdziesz do tego kraju, który Ja daję synom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ujrzysz ziemię z daleka, lecz tam nie wejdziesz, do ziemi, którą Ja dam synom Jisraela.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побачиш землю перед собою і туди не ввійдеш.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ujrzysz z daleka tą ziemię; lecz nie wejdziesz do ziemi, którą oddaje synom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daleka bowiem zobaczysz tę ziemię, lecz nie wejdziesz tam do tej ziemi, którą daję synom Izraela”.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 tej ziemi, którą Ja daję synom Izraela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27:12-14&lt;/x&gt;; &lt;x&gt;50 3:23-27&lt;/x&gt;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2024-04-30T17:15:40Z</dcterms:modified>
</cp:coreProperties>
</file>