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dni dawne! Rozważcie lata dawnych pokoleń! Zapytaj swego ojca, niech ci oznajmi, swoich starszych – niech ci powiedzą.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dni! Rozważ czasy wcześniejszych pokoleń! Zapytaj ojca, niech ci oznajmi, swoich starszych — niech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dni dawne, rozważ lata wielu pokoleń. Zapytaj swego ojca, a oznajmi ci; swoich starszych, a 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dni dawne, uważajcie lata każdego wieku; spytaj ojca twego, a oznajmi tobie; starszych twoich, a powiedząć.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dawne dni, rozmyślaj każdy rodzaj, spytaj ojca twego, i oznajmi tobie, starszych twoich, i powiedząć: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dawne dni sobie wspomnij. Rozważajcie lata poprzednich pokoleń. Zapytaj ojca, by ci oznajmił, i twoich starców, niech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dni dawne, rozważcie lata dawnych pokoleń, Zapytaj ojca twego, a oznajmi ci, Starszych twoich, a 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dawne dni, rozważcie lata minionych pokoleń, zapytaj swego ojca, a on ci oznajmi, swoich starszych, a oni 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 dawne czasy, rozważ dzieje wielu pokoleń; poproś ojca, by ci opowiedział, i twoich starców, by ci 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dawne dni, rozważ lata minionych pokoleń. Pytaj swego ojca - a on ci oznajmi, swoich starców - a odpowiedzą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przeszłe dni, [gdy Bóg ukarał grzesznych]. Rozważcie lata [minionych] pokoleń. Zapytaj proroków, a opowiedzą ci, [zapytaj] starszyzny, a wyjaśnią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стародавні дні, пізнайте літа роду родів. Запитай твого батька, і сповістить тобі, твоїх старшин, і скажуть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starodawne dni, rozważcie lata od pokolenia do pokolenia; zapytaj twojego ojca, a ci oznajmi; twoich starszych, a ci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dni dawne, rozważajcie minione lata z pokolenia na pokolenie; Zapytaj swego ojca, a on ci opowie; swoich starszych, a oni ci 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2024-04-30T17:09:18Z</dcterms:modified>
</cp:coreProperties>
</file>