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8"/>
        <w:gridCol w:w="56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okazuje łaskę tysięcznym – tych, którzy Mnie kochają i przestrzegają moich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okazuję łaskę tysięcznym pokoleniom — tych, którzy Mnie kochają i przestrzegają moich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okazujący miłosierdzie tysiącom tych, którzy mnie miłują i strzegą moich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czyniący miłosierdzie nad tysiącami tych, którzy mię miłują, i strzegą przykazań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czyniący miłosierdzie na wiele tysięcy, miłującym mię i strzegącym przykazań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okazuje łaskę do tysiącznego pokolenia tym, którzy Mnie miłują i przestrzegają moich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okazuje łaskę aż do tysiącznego pokolenia tym, którzy mię miłują i przestrzegają moich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okazuję łaskę do tysięcznego pokolenia tym, którzy Mnie miłują i przestrzegają Moich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zaś, którzy Mnie miłują i przestrzegają moich przykazań, okazuję miłosierdzie do tysięcznego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łaskawość okazuję tysiącznemu pokoleniu tych, co mnie miłują i strzegą przykazań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tym, którzy Mnie kochają i przestrzegają Moich przykazań, wyświadczam dobro przez tysiące [pokoleń].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хто чинить милосердя в тисячу разів тим, що люблять Мене і зберігають мої заповіді.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świadczący miłosierdzie względem tysięcy tych, co Mnie miłują i przestrzegają Moich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okazującym lojalną życzliwość tysiącznemu pokoleniu w wypadku tych, którzy mnie miłują i przestrzegają moich przykazań.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2024-05-31T07:16:16Z</dcterms:modified>
</cp:coreProperties>
</file>