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 oczyma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будуть в тебе інші боги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wolno ci mieć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(‘al panaja): rozumiane bywa: (1) naprzeciw Mnie (jakby Bóg miał na nie patrzeć); (2) poważanych bardziej ode Mnie,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2024-05-31T03:34:10Z</dcterms:modified>
</cp:coreProperties>
</file>