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przykazania – i* ustaw, i praw – które Ja przykazuję ci dziś spełniać.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tych przykazań, ustaw oraz praw, które ja ci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przykazań, nakazów i praw, które ja dziś nakazuję ci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przestrzegaj przykazania, i ustaw, i sądów, które ja dziś rozkazuję tobie,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strzeż przykazań i ceremonij, i sądów, które ja tobie dziś rozkazuję, abyś czynił: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przeto poleceń, praw i nakazów, które ja tobie polecam dzisiaj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przykazań, ustaw i praw, które Ja ci dzisiaj nakazuję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zatem przykazań, ustaw i nakazów, które Ja tobie dziś daję,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więc przykazania, ustawy i przepisy, które dzisiaj daję ci do wypełnienia.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przykazania, praw i nakazów, które ci dziś podają do wypełnienia.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więc tego przykazania [Tory]: bezwzględnych nakazów i praw społecznych, które Ja nakazuję ci dzisiaj, żebyś je wykonywał.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зберігатимеш ці заповіді і оправдання і суди, які я заповідаю тобі сьогодні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przestrzegaj przykazania zasad prawnych oraz wyroków, które ci dzisiaj przykazuję, byś je spełniał.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przestrzegaj tego przykazania oraz przepisów i sądowniczych rozstrzygnięć, które ci dzisiaj nakazuję, wprowadzając je w czyn.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spój, por. &lt;x&gt;50 5:31&lt;/x&gt;;&lt;x&gt;50 6:1&lt;/x&gt;.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2024-04-29T23:03:03Z</dcterms:modified>
</cp:coreProperties>
</file>