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Pochłoniesz zatem wszystkie ludy, które JAHWE, twój Bóg, wyda tobie. Nie zmiłuje się nad nimi twoje oko i nie będziesz służył ich bogom, gdyż byłoby to dla ciebie pułapką.*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10:7&lt;/x&gt;; &lt;x&gt;20 23:33&lt;/x&gt;; &lt;x&gt;20 34:12&lt;/x&gt;; &lt;x&gt;50 11:13-17&lt;/x&gt;; &lt;x&gt;70 2:3&lt;/x&gt;; &lt;x&gt;70 8:27&lt;/x&gt;; &lt;x&gt;90 18:21&lt;/x&gt;; &lt;x&gt;230 106:36&lt;/x&gt;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2024-04-29T18:54:31Z</dcterms:modified>
</cp:coreProperties>
</file>