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 w swoim sercu: Te narody są liczniejsze ode mnie! Jakże* zdołam je wydziedziczyć?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5QDeut: </w:t>
      </w:r>
      <w:r>
        <w:rPr>
          <w:rtl/>
        </w:rPr>
        <w:t>איך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2024-04-29T22:12:30Z</dcterms:modified>
</cp:coreProperties>
</file>