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dokładnie, co JAHWE, twój Bóg, uczynił z faraonem i z całym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ale dobrze pamiętaj to, co JAHWE, twój Bóg, uczynił faraonowi i 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ale pilnie pamiętaj na to, co uczynił Pan, Bóg twój, Faraonowi, i wszystkim Egipczanom;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ale pomni, co uczynił JAHWE twój faraonowi i wszytkim Egipcjanom,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ich! Pamiętaj, co uczynił Pan, Bóg twój,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Wspomnij raczej, co Pan, Bóg twój, uczynił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nie lękaj się ich! Przypomnij sobie, co uczynił JAHWE, twój Bóg, faraonowi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dobrze to, co JAHWE, twój Bóg, uczynił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Przypomnij sobie tylko, co uczynił twój Bóg, Jahwe,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ich! Zawsze pamiętaj, co Bóg, twój Bóg, uczynił faraonowi i całemu Micrajim,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їх. Памяттю памятай, що Господь Бог твій вчинив Фараонові і всім єгиптянам,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ich; wspomnij na to, co WIEKUISTY, twój Bóg, uczynił faraonowi oraz całemu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ich. Powinieneś bezzwłocznie przypomnieć sobie, co JAHWE, twój Bóg, uczynił faraonowi i całemu Egiptowi,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2024-04-29T18:15:01Z</dcterms:modified>
</cp:coreProperties>
</file>