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sobie* dokładnie, co JAHWE, twój Bóg, uczynił faraonowi i całemu Egiptowi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8:18&lt;/x&gt;;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2024-04-29T19:31:04Z</dcterms:modified>
</cp:coreProperties>
</file>