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i znaki, i cuda, i mocną rękę, i wyciągnięte ramię, przez które wyprowadził cię JAHWE, twój Bóg. Tak uczyni JAHWE, twój Bóg, wszystkim tym ludom, wobec których drżysz.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te wielkie próby, które widziałeś na własne oczy, te znaki i cuda, tę moc Jego ręki i wzniesionego ramienia, przez które JAHWE, twój Bóg, cię wyprowadził. Podobnie JAHWE, twój Bóg, uczyni wszystkim tym ludom, wobec których drżysz!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twoje oczy widziały, te znaki, cuda, potężną rękę i wyciągnięte ramię, którymi JAHWE, twój Bóg, cię wyprowadził. Tak uczyni JAHWE, twój Bóg, wszystkim narodom,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one kuszenia wielkie, które widziały oczy twoje, i na znaki, na cuda, i na rękę możną, i na ramię wyciągnione, którem cię wywiódł Pan, Bóg twój; takci uczyni Pan, Bóg twój, wszystkim narodom, których się ty twarzy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plagi bardzo wielkie, które widziały oczy twoje, i znaki, i cuda, i rękę mocną, i ramię wyciągnione, aby cię wywiódł JAHWE Bóg twój. Także uczyni wszytkim ludom,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próbach ogromnych, które widziały twoje oczy, o znakach i cudach, o mocnej ręce i wyciągniętym ramieniu, którym wyprowadził cię Pan, Bóg twój. Tak samo uczyni Pan, Bóg twój, wszystkim narodom, których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znaki, cuda, rękę możną i ramię wyciągnięte, którymi Pan, Bóg twój, wyprowadził cię. Tak uczyni Pan, Bóg twój, wszystkim tym ludom,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te wielkie doświadczenia, które oglądały twoje oczy, owe znaki, cuda, mocną rękę i wyciągnięte ramię, gdy wyprowadził cię JAHWE, twój Bóg. Tak postąpi JAHWE, twój Bóg, ze wszystkimi narodami,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te wielkie próby, które widziałeś: te znaki, cuda, mocną rękę i wzniesione ramię, którym JAHWE, twój Bóg, cię wyprowadził. To samo uczyni JAHWE, twój Bóg, wszystkim narodom,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sam widziałeś, te znaki i cuda, przemożną rękę i wzniesione ramię, dzięki którym wyzwolił cię twój Bóg, Jahwe. Tak też Jahwe, twój Bóg, postąpi ze wszystkimi ludami, których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dowody [niezmożonej siły], które zobaczyliście, i cudowne znaki [bezpośredniego działania Boga], i niezmierne siły [plag], i potężną moc [Boga, sprowadzającą chorobę na bydło w Micrajim], i wyciągnięte ramię [porażające pierworodnych], aby Bóg, twój Bóg, cię wywiódł. Tak samo Bóg, twój Bóg uczyni narodom, których się boisz.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спокуси, які побачили твої очі, ті великі знаки і чуда, сильну руку і високе рамено, як вивів тебе Господь Бог твій. Так зробить Господь Бог ваш всім ворогам, яких ти боїшся перед їхним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owe wielkie doświadczenia, które widziały twoje oczy, na znaki i cuda, na przemożną rękę, oraz na podniesione ramię, którymi wyprowadził cię WIEKUISTY, twój Bóg. Tak WIEKUISTY, twój Bóg, uczyni wszystkim ludom,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potężne dowody, jakie widziały twe oczy, oraz znaki i cuda, i silną rękę, i wyciągnięte ramię, którymi JAHWE, twój Bóg, cię wyprowadził. Tak JAHWE, twój Bóg, uczyni wszystkim ludom, których się lękasz.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2024-04-29T23:09:47Z</dcterms:modified>
</cp:coreProperties>
</file>