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i znaki, i cuda, i mocną rękę, i wyciągnięte ramię, przez które wyprowadził cię JAHWE, twój Bóg. Tak uczyni JAHWE, twój Bóg, wszystkim tym ludom, wobec których drżysz.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2024-04-29T20:24:46Z</dcterms:modified>
</cp:coreProperties>
</file>