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ześle też na nie szerszenia* ** – aż wyginą ci, którzy pozostaną, i ci, którzy ukryją się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szerszenia, </w:t>
      </w:r>
      <w:r>
        <w:rPr>
          <w:rtl/>
        </w:rPr>
        <w:t>צִרְעָה</w:t>
      </w:r>
      <w:r>
        <w:rPr>
          <w:rtl w:val="0"/>
        </w:rPr>
        <w:t xml:space="preserve"> (tsir‘ah): być może: zniechęcenie, panikę, strach, trąd, &lt;x&gt;50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23:28&lt;/x&gt;; &lt;x&gt;50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2024-04-29T20:12:23Z</dcterms:modified>
</cp:coreProperties>
</file>