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nimi, gdyż JAHWE, twój Bóg, jest pośród ciebie, Bóg wielki i straszny.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2024-04-29T17:43:51Z</dcterms:modified>
</cp:coreProperties>
</file>