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twój Bóg, będzie usuwał przed tobą* te** narody po trosze.*** (Sprawi, że) nie zdołasz wytępić ich szybko, aby nie rozmnożyła się przeciw tobie zwierzyna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מלפניך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te, </w:t>
      </w:r>
      <w:r>
        <w:rPr>
          <w:rtl/>
        </w:rPr>
        <w:t>הָאֵל</w:t>
      </w:r>
      <w:r>
        <w:rPr>
          <w:rtl w:val="0"/>
        </w:rPr>
        <w:t xml:space="preserve"> ; wg PS: </w:t>
      </w:r>
      <w:r>
        <w:rPr>
          <w:rtl/>
        </w:rPr>
        <w:t>הָאֵּלֶה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23:29-30&lt;/x&gt;; &lt;x&gt;60 10:42&lt;/x&gt;; &lt;x&gt;60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2024-04-29T19:33:11Z</dcterms:modified>
</cp:coreProperties>
</file>