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przed tobą, wzbudzi wśród nich wielki popłoch,* aż zostaną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JAHWE, twój Bóg, wyda je tobie. Wzbudzi wśród nich wielki popłoch,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tobie i porazi je wielką klęską, aż będą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ich mógł wytracić prędko, by się snać nie namnożyło przeciw tobie bestyi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JAHWE Bóg twój przed oczyma twemi, i pobije je,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tobie, wywoła wśród nich ogromne zamieszanie,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 i sprawi wśród nich wielkie zamieszanie,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JAHWE, twój Bóg, tobie i przerazi ich wielkim zamieszaniem,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 i sprawi wśród nich tak wielki zamęt, że zostaną doszczętnie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tobie te ludy i porazi je przerażeniem ogromnym,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ich tobie i sprawi, że popadną w zupełny zamęt, aż zostaną wyniszczeni.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видасть їх Господь Бог твій в твої руки і вигубить їх великою згубою, доки не викоріниш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wyda ci ich, porazi ich wielkim przerażeniem, aż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wyda ci je i rozgromi, zmuszając je do odwrotu w wielkim zamieszaniu, aż zostaną unicestwione.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&lt;x&gt;50 28:20&lt;/x&gt;; &lt;x&gt;60 10:10&lt;/x&gt;; &lt;x&gt;90 5:9&lt;/x&gt;; &lt;x&gt;90 14:20&lt;/x&gt;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2024-04-29T19:07:53Z</dcterms:modified>
</cp:coreProperties>
</file>