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twój Bóg, wyda je przed tobą, wzbudzi wśród nich wielki popłoch,* aż zostaną wytępione.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14:24&lt;/x&gt;; &lt;x&gt;50 28:20&lt;/x&gt;; &lt;x&gt;60 10:10&lt;/x&gt;; &lt;x&gt;90 5:9&lt;/x&gt;; &lt;x&gt;90 14:20&lt;/x&gt;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2024-04-29T19:34:39Z</dcterms:modified>
</cp:coreProperties>
</file>