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7:25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Posągi ich bogów spalisz w ogniu. Nie będziesz pożądał srebra i złota, które jest na nich, ani nie będziesz brał (go) dla siebie, abyś się przez nie nie usidlił, gdyż jest ono obrzydliwością* dla JAHWE, twego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Posągi ich bóstw rzucisz w ogień. Nie będziesz pożądał srebra ani złota z ich ozdób. Nie weźmiesz go sobie, abyś przez nie się nie usidlił. Są one obrzydliwością dla JAHWE, twego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Rzeźbione posągi ich bogów spalisz w ogniu. Nie będziesz pożądał srebra ani złota,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na nich, ani nie będziesz brał go dla siebie, byś nie został przez nie usidlony, ponieważ to budzi odrazę u JAHWE, twego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Ryciny ich ogniem popalisz, nie będziesz pożądał srebra i złota, z którego są uczynione, ani weźmiesz nic sobie z nich, abyś się nie potknął, dlatego że obrzydłość jest JAHWE Boga twego.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Posągi ich bogów spalisz, nie będziesz pożądał srebra ani złota, jakie jest na nich, i nie weźmiesz go dla siebie, aby cię to nie usidliło, gdyż Pan, Bóg twój, się tym brzydzi.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Posągi ich bogów spalisz ogniem. Nie pożądaj srebra i złota, które jest na nich, abyś się przez nie nie usidlił, gdyż jest to obrzydliwością dla Pana, Boga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Spalisz w ogniu posągi ich bóstw, nie będziesz pożądał srebra ani złota, które jest na nich, żeby je zabrać dla siebie, byś nie został przez nie usidlony, gdyż jest to obrzydliwością dla JAHWE, twego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Masz spalić posągi ich bogów! Nie będziesz pragnął dla siebie srebra ani złota, którym są pokryte, abyś nie wpadł w pułapkę, gdyż to jest wstrętne dla JAHWE, twojego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Spalisz w ogniu posągi ich bóstw; nie będziesz pragnął wziąć dla siebie ani srebra, ani złota, [które znajdują się] na nich, byś nie został przez nie uwikłany, bo to rzecz obrzydliwa dla Jahwe, twego Boga.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Posągi ich bożków spalisz w ogniu. Nie pożądaj srebra ani złota, które jest na nich, i nie bierz go dla siebie, żebyś nie został skuszony przez nie [do bałwochwalstwa]. Bo dla Boga, twojego Boga, jest to obrzydliwością.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Різблення їхніх богів спалите огнем. Не пожадатимеш золота і срібла і не візьмеш собі з них, не згрішиш через це, бо огидне це Господеві Богові твому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Popalisz ogniem ich posągi bóstw; lecz nie pożądaj srebra i złota, które są na nich, aby je sobie zabierać; byś się w nim nie usidlił; ponieważ to jest ohydą dla WIEKUISTEGO, twojego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Ryte wizerunki ich bogów macie spalić ogniem. Nie wolno ci pożądać srebra ani złota będącego na nich ani go sobie brać, żebyś czasem nie został przez nie usidlony; jest to bowiem obrzydliwością dla JAHWE, twego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12:31&lt;/x&gt;; &lt;x&gt;50 13:14&lt;/x&gt;; &lt;x&gt;50 14:3&lt;/x&gt;; &lt;x&gt;50 17:1&lt;/x&gt;; &lt;x&gt;50 18:9&lt;/x&gt;; &lt;x&gt;50 20:18&lt;/x&gt;; &lt;x&gt;50 22:5&lt;/x&gt;; &lt;x&gt;50 23:19&lt;/x&gt;; &lt;x&gt;50 24:4&lt;/x&gt;; &lt;x&gt;50 25:16&lt;/x&gt;; &lt;x&gt;50 27:15&lt;/x&gt;; &lt;x&gt;50 32:16&lt;/x&gt;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2024-04-29T23:10:16Z</dcterms:modified>
</cp:coreProperties>
</file>