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On jest Bogiem, Bogiem wiernym, Tym, który dochowuje przymierza i łaski kochającym Go i przestrzegającym Jego przykazań* – do tysiącznego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jest Bogiem wiernym. On tym, którzy Go kochają i przestrzegają Jego przykazań, dochowuje przymierza i okazuje łaskę — do tysiącznego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więc, że JAHWE, twój Bóg, jest Bogiem, Bogiem wiernym, który zachowuje przymierze i miłosierdzie do tysiącznego pokolenia względem tych, którzy go miłują i przestrzegają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wiedz, że Pan, Bóg twój, jest Bóg, Bóg wierny, chowający przymierze, i miłosierdzie tym, którzy go miłują i strzegą przykazań jego, do tysięcznego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wiedział, że JAHWE Bóg twój sam jest Bóg mocny i wierny, strzegąc przymierza i miłosierdzia tym, którzy go miłują i tym, którzy strzegą przykazania jego, do tysiąca rodzajów,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więc, że Pan, Bóg twój, jest Bogiem, Bogiem wiernym, zachowującym przymierze i miłość do tysiącznego pokolenia względem tych, którzy Go miłują i strzegą Jego 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wiedz, że Pan, Bóg twój, jest Bogiem, Bogiem wiernym, który do tysiącznego pokolenia dochowuje przymierza i okazuje łaskę tym, którzy go miłują i strzegą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wiedz, że JAHWE, twój Bóg, jest Bogiem, Bogiem wiernym, który dochowuje przymierza i miłosierdzia do tysięcznego pokolenia wobec tych, którzy Go kochają i przestrzegają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więc, że JAHWE, twój Bóg, jest Bogiem. On jest Bogiem wiernym, który zachowuje przymierze i miłosierdzie aż po tysięczne pokolenie dla tego, kto Go kocha i przestrzega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więc o tym wiedzieć, że [jedynie] twój Bóg Jahwe, jest Bogiem. To Bóg wierny, który dochowuje przymierza i łaskawy jest - dla miłujących go i przestrzegających Jego przykazań - aż po tysiączne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zrozumieć, że Bóg, twój Bóg, jest Istnieniem Najwyższym, Bogiem wiernym, który stale pamięta przymierze, łaskawym dla tych, którzy [przestrzegają Jego przykazań z] miłości, i [dla tych, którzy] przestrzegają Jego przykazań [z bojaźni] do tysięcznego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пізнаєш, що Господь Бог твій, цей є Богом, вірним Богом, що зберігає завіт і милосердя тим, що люблять його і зберігають його заповіді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wiedz, że WIEKUISTY, twój Bóg, jedynie jest Bogiem. Bogiem rzetelnym, który tym, co Go miłują i przestrzegają Jego przykazań zachowuje Przymierze i łaskę do tysiącznego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wiesz, że JAHWE, twój Bóg, jest prawdziwym Bogiem, wiernym Bogiem, dochowującym przymierza i lojalnej życzliwości na tysiąc pokoleń w wypadku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przykazań,  wg qere; przykazania,  wg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2024-04-29T18:44:04Z</dcterms:modified>
</cp:coreProperties>
</file>