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mi dwie kamienne tablice, zapisane palcem Bożym,* a na nich wszystko według słów,** w których JAHWE rozmawiał z wami*** na górze spośród ognia w dniu zgromadzenia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32:16&lt;/x&gt;; &lt;x&gt;20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wszystko według słów, ּ</w:t>
      </w:r>
      <w:r>
        <w:rPr>
          <w:rtl/>
        </w:rPr>
        <w:t>כְכָל־הַּדְבָרִים</w:t>
      </w:r>
      <w:r>
        <w:rPr>
          <w:rtl w:val="0"/>
        </w:rPr>
        <w:t xml:space="preserve"> , l. według wszystkich słów; wg G: wszystkie słowa, καὶ ἐπ᾽ αὐταῖς ἐγέγραπτο πάντες οἱ λόγοι.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do was, </w:t>
      </w:r>
      <w:r>
        <w:rPr>
          <w:rtl/>
        </w:rPr>
        <w:t>אליכם</w:t>
      </w:r>
      <w:r>
        <w:rPr>
          <w:rtl w:val="0"/>
        </w:rPr>
        <w:t xml:space="preserve"> , zob. &lt;x&gt;50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2024-04-29T02:44:12Z</dcterms:modified>
</cp:coreProperties>
</file>