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1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lud liczny i rosły, potomków Anaka, o których wiesz i o których sam słyszałeś, jak mówią: Kto ostoi się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Ludem wielkim i wysokim, synami Anakitów, których znasz i o których słyszałeś,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 mówiono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Któż się może ostać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wysokiego wzrostu syny Enakowe, które ty znasz, i o którycheś słyszał, gdy mówiono: Któż się ostoi przed syny Enakowymi?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wysoki, syny Enacim, któreś sam widział i słyszał, przeciwko którym nikt się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mocny i wysoki, synów Anaka, znanych ci, o których słyszałeś: Któż się ostoi wobec synów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Pokonasz wielki i rosły lud, Anakitów, których znasz i o których słyszałeś: Któż sprosta synom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Anakitów, których znasz i o których słyszałeś: Kto się ostoi przed Anakitami?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potomkami Anaka, których znasz i o których słyszałeś powiedzenie: «Kto się ostoi wobec potomków Anaka?».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licznym i rosłym, potomkami Anaka, których znasz i o których słyszałeś: ”Kto się ostoi wobec synów Anaka?”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wielki i wysoki, synów olbrzymów, których znasz i o których słyszałeś, [jak mówiono]: Kto powstanie przeciw synom olbrzymów.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високий нарід, синів Енака, яких ти пізнав і (про яких) ти почув. Хто протиставитиметься лицю синів Енака?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wielkim i rosłym, synami Enakitów, których znasz oraz o których słyszałeś: Kto się ostoi przed synami Enaka?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rosły, synów Anakitów, o których się dowiedziałeś i słyszałeś, iż powiedziano: ʼKtóż może się ostać wobec synów Anaka?ʼ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2024-04-29T04:06:27Z</dcterms:modified>
</cp:coreProperties>
</file>