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wysłał was z Kadesz-Barnea i powiedział: Wyruszcie i posiądźcie tę ziemię, którą wam dałem – zbuntowaliście się przeciw poleceniu JAHWE, waszego Boga, i nie uwierzyliście Mu, i nie posłuchaliście Jego głosu.*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13:25-31&lt;/x&gt;; &lt;x&gt;40 14:38&lt;/x&gt;; &lt;x&gt;50 1:21-23&lt;/x&gt;; &lt;x&gt;650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2024-04-29T02:21:06Z</dcterms:modified>
</cp:coreProperties>
</file>