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Rozgniewaliście JAHWE już pod Horebem. Już wtedy był On na was tak wzburzony,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rozgniewał się JAHWE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przy górze Horeb pobudziliście do gniewu Pana, i rozgniewał się Pan na was, aby was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na Horeb obruszyłeś go i rozgniewany chciał cię wygładzić,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Horebie do gniewu pobudzaliście Pana, i rozgniewał się na was Pan tak bardzo,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pobudziliście Pana do gniewu. Pan rozgniewał się wtedy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 Horebem pobudzaliście JAHWE do gniewu. Wówczas JAHWE rozgniewał się na was i 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Horebie pobudziliście JAHWE do gniewu i JAHWE tak bardzo się na was rozgniewał, że chciał was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Chorebie pobudziliście Jahwe do gniewu, tak że uniesiony oburzeniem chciał was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Chorewie rozgniewaliście Boga i Bóg zapłonął gniewem przeciw wam, i chciał was wytępić.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Хориві ви розгнівили Господа, і Господь розгнівався на вас, щоб вигубити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Chorebie jątrzyliście WIEKUISTEGO, więc WIEKUISTY rozgniewał się na was tak, że chciał was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Horebie pobudziliście JAHWE do gniewu, tak iż JAHWE rozsierdził się na was do tego stopnia, że omal was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2024-04-28T20:30:09Z</dcterms:modified>
</cp:coreProperties>
</file>