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1"/>
        <w:gridCol w:w="1482"/>
        <w:gridCol w:w="6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pod Horebem rozdrażniliście JAHWE i JHWH* rozgniewał się na was tak, że chciał was wytępić.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2024-04-29T05:02:16Z</dcterms:modified>
</cp:coreProperties>
</file>