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0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Kto jesteś? Aby odpowiedź dalibyśmy ― wysyłającym nas. Co mówisz o sobie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tym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Kim jesteś? (Powiedz,)* abyśmy mogli dać odpowiedź tym, którzy nas posłali. Co mówisz o sobie samym?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Kto jesteś? Aby odpowiedź daliśmy (tym), (którzy posłali) nas. Co mówisz o sobie samym?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(tym) którzy posłali nas co mówisz o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wyrażenia powiedz jest przypadkiem brachylogii, &lt;x&gt;500 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2024-04-26T16:05:04Z</dcterms:modified>
</cp:coreProperties>
</file>