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jego i powiedzieli mu: Czemu więc zanurzasz, jeśli ty nie jesteś ― Pomazańcem i nie Eliaszem i nie ―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Dlaczego więc chrzcisz, skoro nie jesteś Mesjaszem ani Eliaszem, ani tym Prorokiem?*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i powiedzieli mu: Dlaczego więc zanurzasz, jeśli ty nie jesteś Pomazańcem,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takie pytanie: Dlaczego zatem chrzcisz, skoro nie jesteś Mesjaszem ani Eliaszem, ani oczekiwanym przez nas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Czemu więc chrzcisz, jeśli nie jesteś Chrystusem ani Eliaszem, ani tym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i rzekli mu: Czemuż tedy chrzcisz, jeźliżeś ty nie jest Chrystus, ani Elijasz, ani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a mówili mu: Czemuż tedy chrzcisz, jeśliżeś ty nie jest Chrystus ani Eliasz, ani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pytać, mówiąc do niego: Czemu zatem chrzcisz, skoro nie jesteś ani Mesjaszem,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pytając go, rzekli mu: Czemu więc chrzcisz, jeśli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Dlaczego więc chrzcisz, skoro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„Dlaczego więc chrzcisz, skoro nie jesteś ani Chrystusem, ani Eliaszem, ani prorokiem?”.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 go nadal mówiąc: „Dlaczego więc chrzcisz, skoro nie jesteś Mesjaszem, ani Eliaszem, ani prorokiem?”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Zwrócili się oni do Jana z pytaniem: - Dlaczego więc chrzcisz, skoro nie jesteś Mojżeszem,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znowu: - Dlaczego więc chrzcisz, skoro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його, і сказали йому: Чому хрестиш, коли ти не Христос, не Ілля і не пророк?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 i rzekli mu: (Po) co więc zanurzasz dla pogrążenia i zatopienia jeżeli ty nie jesteś jakościowo ten wiadomy pomazaniec ani Elias ani ten wiadomy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zapytali go oraz mu powiedzieli: Dlaczego zatem, chrzcisz, skoro ty nie jesteś Chrystusem,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"Jeśli nie jesteś ani Mesjaszem, ani Elijahu, ani też "prorokiem", to czemu zanurzasz ludzi?".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 i rzekli do niego: ”Dlaczego więc chrzcisz, jeśli nie jesteś Chrystusem ani Eliaszem, ani Prorokiem?”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—Dlaczego więc chrzcisz, skoro nie jesteś ani Mesjaszem, ani Eliaszem, ani prorokiem?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2024-04-17T11:41:08Z</dcterms:modified>
</cp:coreProperties>
</file>