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8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Wydarzenie to miało miejsce w Betanii za Jordanem, gdzie Jan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Betanijej za Jordanem, kędy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Betanii, po drugiej stronie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za Jordanem w Betanii,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w Betanii, na drugim brzegu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to w Betanii, za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Betanii nad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у Витанії, на другім боці Йордану, де Іван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w Bethanii jako jedno stało się na przeciwległym krańcu Iordanesu, tam gdzie był Ioannes zanurzając(y).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Betabarze, za Jordanem, gdzie był Jan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działo się w Beit-Anii, na wschód od Jardenu, gdzie zanurzał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po drugiej stronie Jordanu, w Betanii, gdzie Jan 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2024-04-26T00:08:41Z</dcterms:modified>
</cp:coreProperties>
</file>