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3"/>
        <w:gridCol w:w="3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― Jezusowi przechodzącemu mówi: "Oto ― Baranek ―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na Jezusa przechodzącego mówi oto Baranek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wpatrzywszy się w przechadzającego się Jezusa, powiedział: Oto Baranek Boży.*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przypatrzywszy się Jezusowi przechodzącemu mówi: Oto baranek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(na) Jezusa przechodzącego mówi oto Baranek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2024-04-27T02:24:33Z</dcterms:modified>
</cp:coreProperties>
</file>