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4"/>
        <w:gridCol w:w="3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― dwaj uczniowie jego mówiącego i zaczęli towarzyszyć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go mówiącego (te słowa), ci dwaj jego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dwaj uczniowie go mówiącego i (zaczęli) towarzyszyć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obaj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 ci dwaj uczniowie, jak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 go oni dwaj uczniowie mówiącego, i 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 uczniowie mówiącego, i 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uczniowie usłyszeli, jak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owi dwaj uczniowie, usłyszawszy jego słowa,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dwaj uczniowie usłyszeli, jak to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usłyszeli, jak mówił,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dwaj jego uczniowie usłyszeli te słowa, poszli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dwaj uczniowie Jana to usłyszeli, poszli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usłyszeli, jak to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це обидва його учні, як він казав - і пішли за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ci dwaj uczniowie jego gadającego i wdrożyli się Iesusowi.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mówił, usłyszeli go ci dwaj uczniowie, więc podążyli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dwaj talmidim usłyszeli, co powiedział, i poszli za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dwaj uczniowie usłyszeli, jak mówił, i poszli na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 to i poszli za 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2024-04-19T03:14:19Z</dcterms:modified>
</cp:coreProperties>
</file>