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4"/>
        <w:gridCol w:w="3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2024-04-26T05:23:17Z</dcterms:modified>
</cp:coreProperties>
</file>